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CB" w:rsidRPr="001E36C7" w:rsidRDefault="00616FCB" w:rsidP="00616FC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48472" wp14:editId="36D9F011">
            <wp:extent cx="638175" cy="638175"/>
            <wp:effectExtent l="0" t="0" r="9525" b="9525"/>
            <wp:docPr id="9" name="Рисунок 9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CB" w:rsidRPr="001E36C7" w:rsidRDefault="00616FCB" w:rsidP="00616FC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616FCB" w:rsidRPr="001E36C7" w:rsidRDefault="00616FCB" w:rsidP="00616FC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616FCB" w:rsidRPr="001E36C7" w:rsidRDefault="00616FCB" w:rsidP="00616FC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616FCB" w:rsidRPr="001E36C7" w:rsidRDefault="00616FCB" w:rsidP="00616FCB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616FCB" w:rsidRPr="001E36C7" w:rsidRDefault="00616FCB" w:rsidP="00616FC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FCB" w:rsidRPr="001E36C7" w:rsidRDefault="00616FCB" w:rsidP="00616FC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6C7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616FCB" w:rsidRPr="001E36C7" w:rsidRDefault="006540C4" w:rsidP="00616FCB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="00616FCB" w:rsidRPr="001E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40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2024</w:t>
      </w:r>
      <w:proofErr w:type="gramEnd"/>
      <w:r w:rsidR="00616FCB" w:rsidRPr="001E3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616FCB" w:rsidRPr="00B41B8A" w:rsidRDefault="00616FCB" w:rsidP="00616FCB">
      <w:pPr>
        <w:tabs>
          <w:tab w:val="left" w:pos="6480"/>
          <w:tab w:val="left" w:pos="666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16FCB" w:rsidRPr="000140DB" w:rsidRDefault="00616FCB" w:rsidP="00616FCB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 xml:space="preserve">Об утверждении отчета Совета депутатов  </w:t>
      </w:r>
    </w:p>
    <w:p w:rsidR="00616FCB" w:rsidRPr="000140DB" w:rsidRDefault="00616FCB" w:rsidP="00616FCB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0DB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0140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16FCB" w:rsidRPr="000140DB" w:rsidRDefault="006540C4" w:rsidP="00616FCB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за 2023</w:t>
      </w:r>
      <w:r w:rsidR="00616FCB" w:rsidRPr="000140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6FCB" w:rsidRPr="000140DB" w:rsidRDefault="00616FCB" w:rsidP="00616FCB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616FCB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616FC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 xml:space="preserve">Руководствуясь регламентом работы Совета депутатов </w:t>
      </w:r>
      <w:proofErr w:type="spellStart"/>
      <w:r w:rsidRPr="000140DB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0140DB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0140DB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0140DB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616FCB" w:rsidRPr="000140DB" w:rsidRDefault="00616FCB" w:rsidP="00616FC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BF1D5C">
      <w:pPr>
        <w:numPr>
          <w:ilvl w:val="0"/>
          <w:numId w:val="6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 xml:space="preserve">Утвердить отчет о проделанной работе Совета депутатов </w:t>
      </w:r>
      <w:proofErr w:type="spellStart"/>
      <w:r w:rsidRPr="000140DB">
        <w:rPr>
          <w:rFonts w:ascii="Times New Roman" w:hAnsi="Times New Roman" w:cs="Times New Roman"/>
          <w:sz w:val="28"/>
          <w:szCs w:val="28"/>
        </w:rPr>
        <w:t>Медведёвс</w:t>
      </w:r>
      <w:r w:rsidR="006540C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540C4">
        <w:rPr>
          <w:rFonts w:ascii="Times New Roman" w:hAnsi="Times New Roman" w:cs="Times New Roman"/>
          <w:sz w:val="28"/>
          <w:szCs w:val="28"/>
        </w:rPr>
        <w:t xml:space="preserve"> сельского поселения за 2023</w:t>
      </w:r>
      <w:r w:rsidRPr="000140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6FCB" w:rsidRPr="000140DB" w:rsidRDefault="00616FCB" w:rsidP="00BF1D5C">
      <w:pPr>
        <w:numPr>
          <w:ilvl w:val="0"/>
          <w:numId w:val="6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>Информацию отч</w:t>
      </w:r>
      <w:r w:rsidR="006540C4">
        <w:rPr>
          <w:rFonts w:ascii="Times New Roman" w:hAnsi="Times New Roman" w:cs="Times New Roman"/>
          <w:sz w:val="28"/>
          <w:szCs w:val="28"/>
        </w:rPr>
        <w:t>ета о проделанной работе за 2023</w:t>
      </w:r>
      <w:r w:rsidRPr="000140DB">
        <w:rPr>
          <w:rFonts w:ascii="Times New Roman" w:hAnsi="Times New Roman" w:cs="Times New Roman"/>
          <w:sz w:val="28"/>
          <w:szCs w:val="28"/>
        </w:rPr>
        <w:t xml:space="preserve"> год принять к сведению с замечаниями и предложениями. </w:t>
      </w:r>
    </w:p>
    <w:p w:rsidR="00616FCB" w:rsidRPr="000140DB" w:rsidRDefault="00616FCB" w:rsidP="00616FC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 xml:space="preserve">        </w:t>
      </w:r>
      <w:r w:rsidR="000140DB">
        <w:rPr>
          <w:rFonts w:ascii="Times New Roman" w:hAnsi="Times New Roman" w:cs="Times New Roman"/>
          <w:sz w:val="28"/>
          <w:szCs w:val="28"/>
        </w:rPr>
        <w:t xml:space="preserve">  </w:t>
      </w:r>
      <w:r w:rsidRPr="000140DB">
        <w:rPr>
          <w:rFonts w:ascii="Times New Roman" w:hAnsi="Times New Roman" w:cs="Times New Roman"/>
          <w:sz w:val="28"/>
          <w:szCs w:val="28"/>
        </w:rPr>
        <w:t xml:space="preserve">3. </w:t>
      </w:r>
      <w:r w:rsidRPr="000140DB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решение вступает в силу со дня его </w:t>
      </w:r>
      <w:r w:rsidRPr="000140DB">
        <w:rPr>
          <w:rFonts w:ascii="Times New Roman" w:hAnsi="Times New Roman" w:cs="Times New Roman"/>
          <w:sz w:val="28"/>
          <w:szCs w:val="28"/>
        </w:rPr>
        <w:t xml:space="preserve">принятия.  </w:t>
      </w:r>
    </w:p>
    <w:p w:rsidR="00616FCB" w:rsidRPr="000140DB" w:rsidRDefault="00616FCB" w:rsidP="00616F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61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61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CB" w:rsidRPr="000140DB" w:rsidRDefault="00616FCB" w:rsidP="0061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CB" w:rsidRPr="000140DB" w:rsidRDefault="00616FCB" w:rsidP="00616FCB">
      <w:p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0140DB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0140DB">
        <w:rPr>
          <w:rFonts w:ascii="Times New Roman" w:hAnsi="Times New Roman" w:cs="Times New Roman"/>
          <w:sz w:val="28"/>
          <w:szCs w:val="28"/>
        </w:rPr>
        <w:t xml:space="preserve">   депутатов</w:t>
      </w:r>
    </w:p>
    <w:p w:rsidR="00616FCB" w:rsidRPr="000140DB" w:rsidRDefault="00616FCB" w:rsidP="00616FC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0DB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0140D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0140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40DB">
        <w:rPr>
          <w:rFonts w:ascii="Times New Roman" w:hAnsi="Times New Roman" w:cs="Times New Roman"/>
          <w:sz w:val="28"/>
          <w:szCs w:val="28"/>
        </w:rPr>
        <w:t xml:space="preserve"> Е.Ю.</w:t>
      </w:r>
      <w:r w:rsidR="000140DB" w:rsidRPr="000140DB">
        <w:rPr>
          <w:rFonts w:ascii="Times New Roman" w:hAnsi="Times New Roman" w:cs="Times New Roman"/>
          <w:sz w:val="28"/>
          <w:szCs w:val="28"/>
        </w:rPr>
        <w:t xml:space="preserve"> </w:t>
      </w:r>
      <w:r w:rsidRPr="000140DB">
        <w:rPr>
          <w:rFonts w:ascii="Times New Roman" w:hAnsi="Times New Roman" w:cs="Times New Roman"/>
          <w:sz w:val="28"/>
          <w:szCs w:val="28"/>
        </w:rPr>
        <w:t>Костылева</w:t>
      </w:r>
    </w:p>
    <w:p w:rsidR="00616FCB" w:rsidRDefault="00616FC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591" w:rsidRDefault="00240591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Pr="000140DB" w:rsidRDefault="000140DB" w:rsidP="0001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140DB" w:rsidRPr="000140DB" w:rsidRDefault="000140DB" w:rsidP="0001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140DB" w:rsidRPr="000140DB" w:rsidRDefault="000140DB" w:rsidP="0001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0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140DB" w:rsidRPr="000140DB" w:rsidRDefault="006540C4" w:rsidP="0001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05.04.2024 года № 8</w:t>
      </w:r>
    </w:p>
    <w:p w:rsidR="006540C4" w:rsidRPr="000140DB" w:rsidRDefault="006540C4" w:rsidP="0065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40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 о проделанной работе за 2023</w:t>
      </w:r>
      <w:r w:rsidRPr="000140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 Председателя Совета депутатов </w:t>
      </w:r>
      <w:proofErr w:type="spellStart"/>
      <w:r w:rsidRPr="000140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Медведевского</w:t>
      </w:r>
      <w:proofErr w:type="spellEnd"/>
      <w:r w:rsidRPr="000140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поселения </w:t>
      </w:r>
    </w:p>
    <w:p w:rsidR="006540C4" w:rsidRPr="000140DB" w:rsidRDefault="006540C4" w:rsidP="0065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 вашему вниманию отчет о деятельности Совета депутатов </w:t>
      </w:r>
      <w:proofErr w:type="spellStart"/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 за 2023</w:t>
      </w: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год. </w:t>
      </w:r>
    </w:p>
    <w:p w:rsidR="006540C4" w:rsidRPr="000140DB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работе Совет депутатов руководствовался нормами федерального и регионального законодательства, Уставом </w:t>
      </w:r>
      <w:proofErr w:type="spellStart"/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Медведевского</w:t>
      </w:r>
      <w:proofErr w:type="spellEnd"/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поселения, Регламентом Совета депутатов, уделяя при этом особое внимание совершенствованию нормативно-правовой базы. Как и прежде, Совет депутатов работал в тесном взаимодействии с Администрацией Кусинского муниципального района, ее структурными подразделениями, территориальными органами государственной власти и управления в рамках законодательства Российской Федерации.</w:t>
      </w:r>
    </w:p>
    <w:p w:rsidR="006540C4" w:rsidRPr="000140DB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отчетный период проведено 14</w:t>
      </w: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приняты 37</w:t>
      </w: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решений по вопросам, отнесенным к компетенции представительного орган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местного самоуправления. Из 37 решений за 2023 год 1</w:t>
      </w:r>
      <w:r w:rsidRPr="000140DB">
        <w:rPr>
          <w:rFonts w:ascii="Times New Roman" w:eastAsia="Times New Roman" w:hAnsi="Times New Roman" w:cs="Times New Roman"/>
          <w:sz w:val="30"/>
          <w:szCs w:val="30"/>
          <w:lang w:eastAsia="ru-RU"/>
        </w:rPr>
        <w:t>5 решений носило нормативно – правовой характер и были направлены в регистр Челябинской области.</w:t>
      </w:r>
    </w:p>
    <w:p w:rsidR="006540C4" w:rsidRPr="000B1864" w:rsidRDefault="006540C4" w:rsidP="0065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864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Входящей корреспонденции было 29 писем.</w:t>
      </w:r>
    </w:p>
    <w:p w:rsidR="006540C4" w:rsidRPr="000B1864" w:rsidRDefault="006540C4" w:rsidP="0065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8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Исходящей корреспонденции было 20 письма. Из них: </w:t>
      </w:r>
    </w:p>
    <w:p w:rsidR="006540C4" w:rsidRPr="000F1E2F" w:rsidRDefault="006540C4" w:rsidP="0065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Министерство Юстиции Челябинской области 1 письмо, в регистр 3 письма, в прокуратуру 6 </w:t>
      </w:r>
      <w:proofErr w:type="spellStart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</w:t>
      </w:r>
      <w:proofErr w:type="spellEnd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имя руководителей различных организаций 10 писем.</w:t>
      </w:r>
    </w:p>
    <w:p w:rsidR="006540C4" w:rsidRPr="000F1E2F" w:rsidRDefault="006540C4" w:rsidP="00654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Обращений от жителей было 2, ответов было 2.</w:t>
      </w:r>
    </w:p>
    <w:p w:rsidR="006540C4" w:rsidRPr="000F1E2F" w:rsidRDefault="006540C4" w:rsidP="00654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Открытость и прозрачность нашей работы осуществлялась путем размещения принятых решений на официальном сайте администрации.</w:t>
      </w:r>
    </w:p>
    <w:p w:rsidR="006540C4" w:rsidRPr="000F1E2F" w:rsidRDefault="006540C4" w:rsidP="00654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Деятельность представительной власти, в отличие от власти исполнительной, менее заметна для людей, работающих в сферах, не связанных с муниципальным управлением. Но именно представительный орган утверждает ту нормативно-правовую базу, на которой исполнительная власть строит свою работу по решению вопросов местного значения. </w:t>
      </w:r>
    </w:p>
    <w:p w:rsidR="006540C4" w:rsidRPr="000F1E2F" w:rsidRDefault="006540C4" w:rsidP="0065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года на заседаниях Совета депутатов рассматривались вопросы, затрагивающие все области жизнедеятельности поселения. Стоит сказать, что ключевыми вопросами, рассматриваемыми депутатами, являются вопросы утверждения бюджета </w:t>
      </w:r>
      <w:proofErr w:type="spellStart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Медведевского</w:t>
      </w:r>
      <w:proofErr w:type="spellEnd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 и отчета о его исполнении. Бюджет </w:t>
      </w:r>
      <w:proofErr w:type="spellStart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Медведевского</w:t>
      </w:r>
      <w:proofErr w:type="spellEnd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 на 2023 год корректировался 10 раз. Вносимые в него изменения были обусловлены фактическим поступлением налоговых и неналоговых доходов, безвозмездных поступлений из </w:t>
      </w: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вышестоящих бюджетов, корректировкой размеров межбюджетных трансфертов по переданным полномочиям, а также необходимостью решения вопросов социального характера. </w:t>
      </w:r>
    </w:p>
    <w:p w:rsidR="006540C4" w:rsidRPr="000F1E2F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депутатов в Совете не ограничивается нормотворческой работой. Более того, избиратели судят о работе своего депутата не столько по участию на заседаниях Совета, а скорее по работе в избирательном округе.</w:t>
      </w:r>
    </w:p>
    <w:p w:rsidR="006540C4" w:rsidRPr="000F1E2F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депутат самостоятельно планирует свою деятельность в округе, в том числе прием граждан. Были обращения непосредственно к депутатам, которые решались в рабочем порядке самими депутатами. </w:t>
      </w:r>
    </w:p>
    <w:p w:rsidR="006540C4" w:rsidRPr="000F1E2F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Приоритетное направление в деятельности каждого депутата – это работа с обращениями граждан. </w:t>
      </w:r>
    </w:p>
    <w:p w:rsidR="006540C4" w:rsidRPr="000F1E2F" w:rsidRDefault="006540C4" w:rsidP="00654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E2F">
        <w:rPr>
          <w:rFonts w:ascii="Times New Roman" w:eastAsia="Times New Roman" w:hAnsi="Times New Roman" w:cs="Times New Roman"/>
          <w:sz w:val="30"/>
          <w:szCs w:val="30"/>
        </w:rPr>
        <w:t xml:space="preserve">В отчетном году к избранным депутатам с различными вопросами обратились люди с различными тематиками обращений, приоритетными остаются вопросы жилищно-коммунального хозяйства, состояния дорог, газификации и водоснабжения, качества предоставляемых услуг. </w:t>
      </w:r>
    </w:p>
    <w:p w:rsidR="006540C4" w:rsidRPr="000F1E2F" w:rsidRDefault="006540C4" w:rsidP="0065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выражаю благодарность тем коллегам, которые успешно совмещают свою основную деятельность с общественной нагрузкой, находят время для работы в Совете депутатов. </w:t>
      </w:r>
    </w:p>
    <w:p w:rsidR="006540C4" w:rsidRPr="00CF573B" w:rsidRDefault="006540C4" w:rsidP="006540C4">
      <w:pPr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5A44EE">
        <w:rPr>
          <w:rFonts w:ascii="Times New Roman" w:eastAsia="Times New Roman" w:hAnsi="Times New Roman" w:cs="Times New Roman"/>
          <w:iCs/>
          <w:color w:val="FF0000"/>
          <w:sz w:val="30"/>
          <w:szCs w:val="30"/>
          <w:lang w:eastAsia="ru-RU"/>
        </w:rPr>
        <w:tab/>
      </w:r>
      <w:r w:rsidRPr="000F1E2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Также хочется отметить, что за 2023 год был осуществлен 1 инициативный проект: </w:t>
      </w:r>
      <w:r w:rsidRPr="00CF573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</w:t>
      </w:r>
      <w:r w:rsidRPr="00CF573B">
        <w:rPr>
          <w:rFonts w:ascii="Times New Roman" w:hAnsi="Times New Roman" w:cs="Times New Roman"/>
          <w:sz w:val="30"/>
          <w:szCs w:val="30"/>
          <w:shd w:val="clear" w:color="auto" w:fill="FFFFFF"/>
        </w:rPr>
        <w:t>Устройство тротуара по ул. Красный Путь в с. Медведевка</w:t>
      </w:r>
      <w:r w:rsidRPr="00CF573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».</w:t>
      </w:r>
    </w:p>
    <w:p w:rsidR="006540C4" w:rsidRPr="000F1E2F" w:rsidRDefault="006540C4" w:rsidP="006540C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Что касается вопроса газификации могу пояснить следующее: данный вопрос находится под постоянным контролем, и работа в этом направлении продолжается по настоящее время.</w:t>
      </w:r>
    </w:p>
    <w:p w:rsidR="006540C4" w:rsidRPr="000F1E2F" w:rsidRDefault="006540C4" w:rsidP="00654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Впереди еще много нерешенных вопросов и проблем, а результат нашей работы – зависит от сплоченности нашей команды: депутатского корпуса, Администраций поселения и района, главы поселения и руководителей предприятий. Необходимо забыть личные интересы, обиды, не искать друг в друге недостатки и помнить о том, что наша задача - рост благосостояния жителей поселения, уверенность в завтрашнем дне, дальнейшее социально-экономическое развитие </w:t>
      </w:r>
      <w:proofErr w:type="spellStart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Медведевского</w:t>
      </w:r>
      <w:proofErr w:type="spellEnd"/>
      <w:r w:rsidRPr="000F1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поселения.</w:t>
      </w: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DBA" w:rsidRDefault="00DB2DBA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DBA" w:rsidRDefault="00DB2DBA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DB" w:rsidRDefault="000140DB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DBA" w:rsidRDefault="00DB2DBA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895" w:rsidRDefault="00744895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895" w:rsidRDefault="00744895" w:rsidP="001E3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4895" w:rsidSect="00956CDF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67" w:rsidRDefault="00DD4C67">
      <w:pPr>
        <w:spacing w:after="0" w:line="240" w:lineRule="auto"/>
      </w:pPr>
      <w:r>
        <w:separator/>
      </w:r>
    </w:p>
  </w:endnote>
  <w:endnote w:type="continuationSeparator" w:id="0">
    <w:p w:rsidR="00DD4C67" w:rsidRDefault="00DD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B" w:rsidRDefault="00A8410B" w:rsidP="006A62ED">
    <w:pPr>
      <w:pStyle w:val="af2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67" w:rsidRDefault="00DD4C67">
      <w:pPr>
        <w:spacing w:after="0" w:line="240" w:lineRule="auto"/>
      </w:pPr>
      <w:r>
        <w:separator/>
      </w:r>
    </w:p>
  </w:footnote>
  <w:footnote w:type="continuationSeparator" w:id="0">
    <w:p w:rsidR="00DD4C67" w:rsidRDefault="00DD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1FA75BB"/>
    <w:multiLevelType w:val="hybridMultilevel"/>
    <w:tmpl w:val="8F4E196C"/>
    <w:lvl w:ilvl="0" w:tplc="F840475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54E9F"/>
    <w:multiLevelType w:val="hybridMultilevel"/>
    <w:tmpl w:val="38F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E5914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C185E"/>
    <w:multiLevelType w:val="hybridMultilevel"/>
    <w:tmpl w:val="06D466FE"/>
    <w:lvl w:ilvl="0" w:tplc="BCF80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84507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D20DA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7A86"/>
    <w:multiLevelType w:val="hybridMultilevel"/>
    <w:tmpl w:val="945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E6BFB"/>
    <w:multiLevelType w:val="hybridMultilevel"/>
    <w:tmpl w:val="92182C20"/>
    <w:lvl w:ilvl="0" w:tplc="DEC257D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E0766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663F8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31F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04072"/>
    <w:multiLevelType w:val="hybridMultilevel"/>
    <w:tmpl w:val="D8605398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F4FEA"/>
    <w:multiLevelType w:val="hybridMultilevel"/>
    <w:tmpl w:val="AC1E777A"/>
    <w:lvl w:ilvl="0" w:tplc="C9402D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97C25"/>
    <w:multiLevelType w:val="hybridMultilevel"/>
    <w:tmpl w:val="F8F200F4"/>
    <w:lvl w:ilvl="0" w:tplc="B588A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44A50"/>
    <w:multiLevelType w:val="hybridMultilevel"/>
    <w:tmpl w:val="5E24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B385D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7DBA"/>
    <w:multiLevelType w:val="hybridMultilevel"/>
    <w:tmpl w:val="C5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9"/>
    <w:multiLevelType w:val="hybridMultilevel"/>
    <w:tmpl w:val="8B1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3640C3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6DDA"/>
    <w:multiLevelType w:val="hybridMultilevel"/>
    <w:tmpl w:val="59687336"/>
    <w:lvl w:ilvl="0" w:tplc="9C92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DC1962"/>
    <w:multiLevelType w:val="hybridMultilevel"/>
    <w:tmpl w:val="958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E4B1C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E313C"/>
    <w:multiLevelType w:val="hybridMultilevel"/>
    <w:tmpl w:val="6CE4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9511E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33003"/>
    <w:multiLevelType w:val="hybridMultilevel"/>
    <w:tmpl w:val="C8A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142801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C3C25"/>
    <w:multiLevelType w:val="hybridMultilevel"/>
    <w:tmpl w:val="66ECF24C"/>
    <w:lvl w:ilvl="0" w:tplc="E41456FE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0"/>
  </w:num>
  <w:num w:numId="5">
    <w:abstractNumId w:val="16"/>
  </w:num>
  <w:num w:numId="6">
    <w:abstractNumId w:val="29"/>
  </w:num>
  <w:num w:numId="7">
    <w:abstractNumId w:val="27"/>
  </w:num>
  <w:num w:numId="8">
    <w:abstractNumId w:val="44"/>
  </w:num>
  <w:num w:numId="9">
    <w:abstractNumId w:val="11"/>
  </w:num>
  <w:num w:numId="10">
    <w:abstractNumId w:val="39"/>
  </w:num>
  <w:num w:numId="11">
    <w:abstractNumId w:val="21"/>
  </w:num>
  <w:num w:numId="12">
    <w:abstractNumId w:val="46"/>
  </w:num>
  <w:num w:numId="13">
    <w:abstractNumId w:val="15"/>
  </w:num>
  <w:num w:numId="14">
    <w:abstractNumId w:val="45"/>
  </w:num>
  <w:num w:numId="15">
    <w:abstractNumId w:val="24"/>
  </w:num>
  <w:num w:numId="16">
    <w:abstractNumId w:val="26"/>
  </w:num>
  <w:num w:numId="17">
    <w:abstractNumId w:val="14"/>
  </w:num>
  <w:num w:numId="18">
    <w:abstractNumId w:val="20"/>
  </w:num>
  <w:num w:numId="19">
    <w:abstractNumId w:val="10"/>
  </w:num>
  <w:num w:numId="20">
    <w:abstractNumId w:val="31"/>
  </w:num>
  <w:num w:numId="21">
    <w:abstractNumId w:val="18"/>
  </w:num>
  <w:num w:numId="22">
    <w:abstractNumId w:val="38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7"/>
  </w:num>
  <w:num w:numId="29">
    <w:abstractNumId w:val="36"/>
  </w:num>
  <w:num w:numId="30">
    <w:abstractNumId w:val="41"/>
  </w:num>
  <w:num w:numId="31">
    <w:abstractNumId w:val="43"/>
  </w:num>
  <w:num w:numId="32">
    <w:abstractNumId w:val="28"/>
  </w:num>
  <w:num w:numId="33">
    <w:abstractNumId w:val="5"/>
  </w:num>
  <w:num w:numId="34">
    <w:abstractNumId w:val="32"/>
  </w:num>
  <w:num w:numId="35">
    <w:abstractNumId w:val="4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3"/>
  </w:num>
  <w:num w:numId="40">
    <w:abstractNumId w:val="19"/>
  </w:num>
  <w:num w:numId="41">
    <w:abstractNumId w:val="6"/>
  </w:num>
  <w:num w:numId="42">
    <w:abstractNumId w:val="35"/>
  </w:num>
  <w:num w:numId="43">
    <w:abstractNumId w:val="37"/>
  </w:num>
  <w:num w:numId="44">
    <w:abstractNumId w:val="34"/>
  </w:num>
  <w:num w:numId="45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10"/>
    <w:rsid w:val="000060BB"/>
    <w:rsid w:val="00010DAA"/>
    <w:rsid w:val="000118ED"/>
    <w:rsid w:val="000135DC"/>
    <w:rsid w:val="000140DB"/>
    <w:rsid w:val="0001536A"/>
    <w:rsid w:val="00022CF4"/>
    <w:rsid w:val="000252AB"/>
    <w:rsid w:val="00030D2E"/>
    <w:rsid w:val="00031263"/>
    <w:rsid w:val="00041397"/>
    <w:rsid w:val="00044DF7"/>
    <w:rsid w:val="00055D13"/>
    <w:rsid w:val="00065302"/>
    <w:rsid w:val="000670BF"/>
    <w:rsid w:val="000809B2"/>
    <w:rsid w:val="00082956"/>
    <w:rsid w:val="000847BE"/>
    <w:rsid w:val="00085D43"/>
    <w:rsid w:val="000A6BDE"/>
    <w:rsid w:val="000B0491"/>
    <w:rsid w:val="000B4827"/>
    <w:rsid w:val="000C1F3F"/>
    <w:rsid w:val="000D2895"/>
    <w:rsid w:val="000D66D0"/>
    <w:rsid w:val="000E2A6C"/>
    <w:rsid w:val="000E5354"/>
    <w:rsid w:val="000E63D9"/>
    <w:rsid w:val="000E67EA"/>
    <w:rsid w:val="000E69D1"/>
    <w:rsid w:val="000F5AEB"/>
    <w:rsid w:val="001006F5"/>
    <w:rsid w:val="00101B74"/>
    <w:rsid w:val="00103763"/>
    <w:rsid w:val="001046AE"/>
    <w:rsid w:val="00107162"/>
    <w:rsid w:val="001108DE"/>
    <w:rsid w:val="00113332"/>
    <w:rsid w:val="001155A8"/>
    <w:rsid w:val="001164D4"/>
    <w:rsid w:val="00122EDD"/>
    <w:rsid w:val="00125DCB"/>
    <w:rsid w:val="00146C0F"/>
    <w:rsid w:val="0014778E"/>
    <w:rsid w:val="0015372D"/>
    <w:rsid w:val="00153F33"/>
    <w:rsid w:val="0015675D"/>
    <w:rsid w:val="00157A6C"/>
    <w:rsid w:val="001605A9"/>
    <w:rsid w:val="00160EA8"/>
    <w:rsid w:val="00161B23"/>
    <w:rsid w:val="00161C2D"/>
    <w:rsid w:val="001710FC"/>
    <w:rsid w:val="00174F67"/>
    <w:rsid w:val="00175E71"/>
    <w:rsid w:val="001901B5"/>
    <w:rsid w:val="00191999"/>
    <w:rsid w:val="00191C7A"/>
    <w:rsid w:val="001967A2"/>
    <w:rsid w:val="001A11F9"/>
    <w:rsid w:val="001A3D12"/>
    <w:rsid w:val="001B3E72"/>
    <w:rsid w:val="001B44BB"/>
    <w:rsid w:val="001C5938"/>
    <w:rsid w:val="001C64F9"/>
    <w:rsid w:val="001E36C7"/>
    <w:rsid w:val="001F0E90"/>
    <w:rsid w:val="001F1E23"/>
    <w:rsid w:val="001F45EB"/>
    <w:rsid w:val="002016CC"/>
    <w:rsid w:val="002113F0"/>
    <w:rsid w:val="00214457"/>
    <w:rsid w:val="002148CA"/>
    <w:rsid w:val="0021563F"/>
    <w:rsid w:val="002211EA"/>
    <w:rsid w:val="0022200F"/>
    <w:rsid w:val="00224C22"/>
    <w:rsid w:val="00240591"/>
    <w:rsid w:val="00242007"/>
    <w:rsid w:val="002434FC"/>
    <w:rsid w:val="0024757C"/>
    <w:rsid w:val="00247812"/>
    <w:rsid w:val="00247BB1"/>
    <w:rsid w:val="0025150E"/>
    <w:rsid w:val="0025291E"/>
    <w:rsid w:val="00256CED"/>
    <w:rsid w:val="00257148"/>
    <w:rsid w:val="00257A94"/>
    <w:rsid w:val="0026011A"/>
    <w:rsid w:val="00271C53"/>
    <w:rsid w:val="00271C9E"/>
    <w:rsid w:val="002722AB"/>
    <w:rsid w:val="002727CE"/>
    <w:rsid w:val="00273AEE"/>
    <w:rsid w:val="00285020"/>
    <w:rsid w:val="00287B53"/>
    <w:rsid w:val="00293352"/>
    <w:rsid w:val="002968EE"/>
    <w:rsid w:val="002A3EDB"/>
    <w:rsid w:val="002A4645"/>
    <w:rsid w:val="002A4F08"/>
    <w:rsid w:val="002B3489"/>
    <w:rsid w:val="002C20AD"/>
    <w:rsid w:val="002C6B0E"/>
    <w:rsid w:val="002D117D"/>
    <w:rsid w:val="002D4716"/>
    <w:rsid w:val="002D5F12"/>
    <w:rsid w:val="002E1A3B"/>
    <w:rsid w:val="002E3BCA"/>
    <w:rsid w:val="002E4355"/>
    <w:rsid w:val="002F3083"/>
    <w:rsid w:val="00300857"/>
    <w:rsid w:val="003065FE"/>
    <w:rsid w:val="003066B2"/>
    <w:rsid w:val="00307CCD"/>
    <w:rsid w:val="003139A7"/>
    <w:rsid w:val="00314885"/>
    <w:rsid w:val="003162D7"/>
    <w:rsid w:val="00327281"/>
    <w:rsid w:val="00331D0B"/>
    <w:rsid w:val="0033496E"/>
    <w:rsid w:val="00341D14"/>
    <w:rsid w:val="00345F73"/>
    <w:rsid w:val="0034767A"/>
    <w:rsid w:val="00350D65"/>
    <w:rsid w:val="00351F60"/>
    <w:rsid w:val="0035228B"/>
    <w:rsid w:val="003659C0"/>
    <w:rsid w:val="00374B06"/>
    <w:rsid w:val="00375EF4"/>
    <w:rsid w:val="00380879"/>
    <w:rsid w:val="00384C59"/>
    <w:rsid w:val="0038669B"/>
    <w:rsid w:val="00391D1C"/>
    <w:rsid w:val="00392F44"/>
    <w:rsid w:val="0039315A"/>
    <w:rsid w:val="003931DD"/>
    <w:rsid w:val="003A11CC"/>
    <w:rsid w:val="003A36B3"/>
    <w:rsid w:val="003C0845"/>
    <w:rsid w:val="003C1405"/>
    <w:rsid w:val="003C2519"/>
    <w:rsid w:val="003C33B0"/>
    <w:rsid w:val="003C3BCA"/>
    <w:rsid w:val="003E0284"/>
    <w:rsid w:val="003E57DD"/>
    <w:rsid w:val="003E6AA7"/>
    <w:rsid w:val="003E6EA0"/>
    <w:rsid w:val="003E7934"/>
    <w:rsid w:val="003F5039"/>
    <w:rsid w:val="003F5D6B"/>
    <w:rsid w:val="00403BC7"/>
    <w:rsid w:val="004145E2"/>
    <w:rsid w:val="00416752"/>
    <w:rsid w:val="0042106D"/>
    <w:rsid w:val="0042232B"/>
    <w:rsid w:val="00422B6D"/>
    <w:rsid w:val="00426AC9"/>
    <w:rsid w:val="004463C6"/>
    <w:rsid w:val="00450AAB"/>
    <w:rsid w:val="00461152"/>
    <w:rsid w:val="00464C08"/>
    <w:rsid w:val="00465BAA"/>
    <w:rsid w:val="004670D9"/>
    <w:rsid w:val="00467187"/>
    <w:rsid w:val="00484C90"/>
    <w:rsid w:val="00491414"/>
    <w:rsid w:val="004949AA"/>
    <w:rsid w:val="004962D1"/>
    <w:rsid w:val="004A4419"/>
    <w:rsid w:val="004B0B09"/>
    <w:rsid w:val="004B635E"/>
    <w:rsid w:val="004C3D58"/>
    <w:rsid w:val="004C6750"/>
    <w:rsid w:val="004D1507"/>
    <w:rsid w:val="004D1AA3"/>
    <w:rsid w:val="004D26BA"/>
    <w:rsid w:val="004E204F"/>
    <w:rsid w:val="004E4692"/>
    <w:rsid w:val="004E70DC"/>
    <w:rsid w:val="004F0CA1"/>
    <w:rsid w:val="004F1BD6"/>
    <w:rsid w:val="00502780"/>
    <w:rsid w:val="00502F59"/>
    <w:rsid w:val="0050391F"/>
    <w:rsid w:val="00515570"/>
    <w:rsid w:val="00523DDD"/>
    <w:rsid w:val="005320EA"/>
    <w:rsid w:val="00532D0E"/>
    <w:rsid w:val="0053357A"/>
    <w:rsid w:val="005364DB"/>
    <w:rsid w:val="005401BA"/>
    <w:rsid w:val="00541ED2"/>
    <w:rsid w:val="005465D0"/>
    <w:rsid w:val="005501E8"/>
    <w:rsid w:val="00550BAA"/>
    <w:rsid w:val="005528F3"/>
    <w:rsid w:val="005543B7"/>
    <w:rsid w:val="00554678"/>
    <w:rsid w:val="0056308B"/>
    <w:rsid w:val="0056329D"/>
    <w:rsid w:val="00566152"/>
    <w:rsid w:val="005754CF"/>
    <w:rsid w:val="00580CEB"/>
    <w:rsid w:val="005842B0"/>
    <w:rsid w:val="00587375"/>
    <w:rsid w:val="005915EA"/>
    <w:rsid w:val="00591E7C"/>
    <w:rsid w:val="00595091"/>
    <w:rsid w:val="005A2788"/>
    <w:rsid w:val="005A377D"/>
    <w:rsid w:val="005A3B60"/>
    <w:rsid w:val="005A514C"/>
    <w:rsid w:val="005A5232"/>
    <w:rsid w:val="005A72F4"/>
    <w:rsid w:val="005B6896"/>
    <w:rsid w:val="005D2BD1"/>
    <w:rsid w:val="005D2DCA"/>
    <w:rsid w:val="005D595F"/>
    <w:rsid w:val="005D752F"/>
    <w:rsid w:val="005E01DB"/>
    <w:rsid w:val="005E1C54"/>
    <w:rsid w:val="005E3314"/>
    <w:rsid w:val="005F1051"/>
    <w:rsid w:val="005F5C3C"/>
    <w:rsid w:val="0060735C"/>
    <w:rsid w:val="0061631B"/>
    <w:rsid w:val="00616FCB"/>
    <w:rsid w:val="006201A2"/>
    <w:rsid w:val="00622232"/>
    <w:rsid w:val="00622A8E"/>
    <w:rsid w:val="00623B11"/>
    <w:rsid w:val="00627E89"/>
    <w:rsid w:val="00633F12"/>
    <w:rsid w:val="00642C1E"/>
    <w:rsid w:val="006540C4"/>
    <w:rsid w:val="00656EE5"/>
    <w:rsid w:val="00666C1F"/>
    <w:rsid w:val="006702AB"/>
    <w:rsid w:val="006769FC"/>
    <w:rsid w:val="00680762"/>
    <w:rsid w:val="00682410"/>
    <w:rsid w:val="0068590B"/>
    <w:rsid w:val="006929BE"/>
    <w:rsid w:val="00692DF4"/>
    <w:rsid w:val="006961DA"/>
    <w:rsid w:val="006A31F6"/>
    <w:rsid w:val="006A5C6E"/>
    <w:rsid w:val="006A62ED"/>
    <w:rsid w:val="006B16BF"/>
    <w:rsid w:val="006B30A0"/>
    <w:rsid w:val="006B399B"/>
    <w:rsid w:val="006B652E"/>
    <w:rsid w:val="006B6C04"/>
    <w:rsid w:val="006C541D"/>
    <w:rsid w:val="006D13B3"/>
    <w:rsid w:val="006E17BF"/>
    <w:rsid w:val="006E53A2"/>
    <w:rsid w:val="006F1AE6"/>
    <w:rsid w:val="006F30C9"/>
    <w:rsid w:val="006F4A09"/>
    <w:rsid w:val="007033E1"/>
    <w:rsid w:val="007067A1"/>
    <w:rsid w:val="0071046D"/>
    <w:rsid w:val="0071167F"/>
    <w:rsid w:val="0071280D"/>
    <w:rsid w:val="00713034"/>
    <w:rsid w:val="00725222"/>
    <w:rsid w:val="00725D75"/>
    <w:rsid w:val="007347BC"/>
    <w:rsid w:val="0073769C"/>
    <w:rsid w:val="00740F5F"/>
    <w:rsid w:val="0074160F"/>
    <w:rsid w:val="00744895"/>
    <w:rsid w:val="00745D09"/>
    <w:rsid w:val="0075228A"/>
    <w:rsid w:val="00755E7D"/>
    <w:rsid w:val="00761380"/>
    <w:rsid w:val="007647BC"/>
    <w:rsid w:val="0077020A"/>
    <w:rsid w:val="00775C51"/>
    <w:rsid w:val="00782C3C"/>
    <w:rsid w:val="00787C11"/>
    <w:rsid w:val="0079202D"/>
    <w:rsid w:val="007954E9"/>
    <w:rsid w:val="0079654A"/>
    <w:rsid w:val="007A527B"/>
    <w:rsid w:val="007A7812"/>
    <w:rsid w:val="007B4C36"/>
    <w:rsid w:val="007B4C4A"/>
    <w:rsid w:val="007C3EA9"/>
    <w:rsid w:val="007D2C9B"/>
    <w:rsid w:val="007E1CC0"/>
    <w:rsid w:val="007E4751"/>
    <w:rsid w:val="007E50C6"/>
    <w:rsid w:val="007F6F72"/>
    <w:rsid w:val="0080214E"/>
    <w:rsid w:val="008043CA"/>
    <w:rsid w:val="0080748B"/>
    <w:rsid w:val="00807C52"/>
    <w:rsid w:val="00815DBF"/>
    <w:rsid w:val="00816FD7"/>
    <w:rsid w:val="00817EE7"/>
    <w:rsid w:val="00824CF6"/>
    <w:rsid w:val="0083635C"/>
    <w:rsid w:val="00837898"/>
    <w:rsid w:val="00837F17"/>
    <w:rsid w:val="00842262"/>
    <w:rsid w:val="0084635A"/>
    <w:rsid w:val="008469C7"/>
    <w:rsid w:val="00847327"/>
    <w:rsid w:val="00850231"/>
    <w:rsid w:val="00851B4A"/>
    <w:rsid w:val="0086052E"/>
    <w:rsid w:val="008628E6"/>
    <w:rsid w:val="00862A4C"/>
    <w:rsid w:val="00864331"/>
    <w:rsid w:val="00871893"/>
    <w:rsid w:val="008742C0"/>
    <w:rsid w:val="00883DE8"/>
    <w:rsid w:val="0088432E"/>
    <w:rsid w:val="00884385"/>
    <w:rsid w:val="00887068"/>
    <w:rsid w:val="0088748D"/>
    <w:rsid w:val="008976F5"/>
    <w:rsid w:val="008A7B0B"/>
    <w:rsid w:val="008B3FDE"/>
    <w:rsid w:val="008B5E35"/>
    <w:rsid w:val="008C0E92"/>
    <w:rsid w:val="008C3093"/>
    <w:rsid w:val="008C31A0"/>
    <w:rsid w:val="008C40BB"/>
    <w:rsid w:val="008D74EF"/>
    <w:rsid w:val="008E2F21"/>
    <w:rsid w:val="008E73C3"/>
    <w:rsid w:val="008F0FFD"/>
    <w:rsid w:val="008F32A9"/>
    <w:rsid w:val="00901CF8"/>
    <w:rsid w:val="0090389D"/>
    <w:rsid w:val="00904513"/>
    <w:rsid w:val="00905F10"/>
    <w:rsid w:val="00912052"/>
    <w:rsid w:val="009317D0"/>
    <w:rsid w:val="00936D50"/>
    <w:rsid w:val="00937920"/>
    <w:rsid w:val="00937E9A"/>
    <w:rsid w:val="0094391A"/>
    <w:rsid w:val="009463D5"/>
    <w:rsid w:val="00951207"/>
    <w:rsid w:val="00956CDF"/>
    <w:rsid w:val="009642AB"/>
    <w:rsid w:val="00986C65"/>
    <w:rsid w:val="00987277"/>
    <w:rsid w:val="009A3630"/>
    <w:rsid w:val="009A48BC"/>
    <w:rsid w:val="009B3996"/>
    <w:rsid w:val="009B4330"/>
    <w:rsid w:val="009B66EF"/>
    <w:rsid w:val="009C011B"/>
    <w:rsid w:val="009C208A"/>
    <w:rsid w:val="009C4BBC"/>
    <w:rsid w:val="009C5996"/>
    <w:rsid w:val="009E5632"/>
    <w:rsid w:val="009E5EB0"/>
    <w:rsid w:val="009E7AE2"/>
    <w:rsid w:val="009F2B60"/>
    <w:rsid w:val="009F2F2A"/>
    <w:rsid w:val="009F57F2"/>
    <w:rsid w:val="00A07418"/>
    <w:rsid w:val="00A11B8D"/>
    <w:rsid w:val="00A131B8"/>
    <w:rsid w:val="00A17C70"/>
    <w:rsid w:val="00A215AF"/>
    <w:rsid w:val="00A26E7C"/>
    <w:rsid w:val="00A3192D"/>
    <w:rsid w:val="00A34163"/>
    <w:rsid w:val="00A34178"/>
    <w:rsid w:val="00A35820"/>
    <w:rsid w:val="00A40F2F"/>
    <w:rsid w:val="00A43F90"/>
    <w:rsid w:val="00A505A5"/>
    <w:rsid w:val="00A521B8"/>
    <w:rsid w:val="00A544C7"/>
    <w:rsid w:val="00A66860"/>
    <w:rsid w:val="00A71191"/>
    <w:rsid w:val="00A72EB0"/>
    <w:rsid w:val="00A8410B"/>
    <w:rsid w:val="00A85C93"/>
    <w:rsid w:val="00A90195"/>
    <w:rsid w:val="00A918E7"/>
    <w:rsid w:val="00A91D19"/>
    <w:rsid w:val="00A96D3B"/>
    <w:rsid w:val="00AA1387"/>
    <w:rsid w:val="00AA19CA"/>
    <w:rsid w:val="00AA1FA1"/>
    <w:rsid w:val="00AA5A38"/>
    <w:rsid w:val="00AB0E16"/>
    <w:rsid w:val="00AB45CC"/>
    <w:rsid w:val="00AB4B67"/>
    <w:rsid w:val="00AB6978"/>
    <w:rsid w:val="00AB6B64"/>
    <w:rsid w:val="00AB6CAD"/>
    <w:rsid w:val="00AC1B4C"/>
    <w:rsid w:val="00AC3742"/>
    <w:rsid w:val="00AD1831"/>
    <w:rsid w:val="00AD3952"/>
    <w:rsid w:val="00AE3A3F"/>
    <w:rsid w:val="00AE5395"/>
    <w:rsid w:val="00AE713B"/>
    <w:rsid w:val="00AF043B"/>
    <w:rsid w:val="00AF5280"/>
    <w:rsid w:val="00AF7620"/>
    <w:rsid w:val="00B07DEC"/>
    <w:rsid w:val="00B11AF7"/>
    <w:rsid w:val="00B14170"/>
    <w:rsid w:val="00B14D89"/>
    <w:rsid w:val="00B17646"/>
    <w:rsid w:val="00B3588A"/>
    <w:rsid w:val="00B36F12"/>
    <w:rsid w:val="00B41B8A"/>
    <w:rsid w:val="00B42908"/>
    <w:rsid w:val="00B4471E"/>
    <w:rsid w:val="00B53728"/>
    <w:rsid w:val="00B53D15"/>
    <w:rsid w:val="00B542E3"/>
    <w:rsid w:val="00B55312"/>
    <w:rsid w:val="00B60214"/>
    <w:rsid w:val="00B665AB"/>
    <w:rsid w:val="00B67556"/>
    <w:rsid w:val="00B87D7D"/>
    <w:rsid w:val="00B90BE7"/>
    <w:rsid w:val="00B9359C"/>
    <w:rsid w:val="00B9442E"/>
    <w:rsid w:val="00BA1F94"/>
    <w:rsid w:val="00BA74BE"/>
    <w:rsid w:val="00BB2070"/>
    <w:rsid w:val="00BB4777"/>
    <w:rsid w:val="00BC1510"/>
    <w:rsid w:val="00BC387D"/>
    <w:rsid w:val="00BD52B0"/>
    <w:rsid w:val="00BD775A"/>
    <w:rsid w:val="00BE0D44"/>
    <w:rsid w:val="00BE151F"/>
    <w:rsid w:val="00BE564C"/>
    <w:rsid w:val="00BF1D5C"/>
    <w:rsid w:val="00C027E6"/>
    <w:rsid w:val="00C030CF"/>
    <w:rsid w:val="00C04D1B"/>
    <w:rsid w:val="00C0528F"/>
    <w:rsid w:val="00C15767"/>
    <w:rsid w:val="00C16398"/>
    <w:rsid w:val="00C166A9"/>
    <w:rsid w:val="00C23FA1"/>
    <w:rsid w:val="00C24288"/>
    <w:rsid w:val="00C2494D"/>
    <w:rsid w:val="00C26042"/>
    <w:rsid w:val="00C309D8"/>
    <w:rsid w:val="00C51A10"/>
    <w:rsid w:val="00C546A5"/>
    <w:rsid w:val="00C62800"/>
    <w:rsid w:val="00C67926"/>
    <w:rsid w:val="00C776D6"/>
    <w:rsid w:val="00C8411C"/>
    <w:rsid w:val="00C84E14"/>
    <w:rsid w:val="00C937CC"/>
    <w:rsid w:val="00CA1C4F"/>
    <w:rsid w:val="00CB19A3"/>
    <w:rsid w:val="00CB7009"/>
    <w:rsid w:val="00CC3F16"/>
    <w:rsid w:val="00CC504D"/>
    <w:rsid w:val="00CD5C77"/>
    <w:rsid w:val="00CE4CB3"/>
    <w:rsid w:val="00CF3A71"/>
    <w:rsid w:val="00D004DB"/>
    <w:rsid w:val="00D010AD"/>
    <w:rsid w:val="00D04C91"/>
    <w:rsid w:val="00D171CC"/>
    <w:rsid w:val="00D26B12"/>
    <w:rsid w:val="00D31ACF"/>
    <w:rsid w:val="00D33672"/>
    <w:rsid w:val="00D44383"/>
    <w:rsid w:val="00D4441E"/>
    <w:rsid w:val="00D5086F"/>
    <w:rsid w:val="00D53596"/>
    <w:rsid w:val="00D55619"/>
    <w:rsid w:val="00D64375"/>
    <w:rsid w:val="00D7048C"/>
    <w:rsid w:val="00D70BCA"/>
    <w:rsid w:val="00D77459"/>
    <w:rsid w:val="00D77545"/>
    <w:rsid w:val="00D9437B"/>
    <w:rsid w:val="00DA382F"/>
    <w:rsid w:val="00DA59FD"/>
    <w:rsid w:val="00DA5E1D"/>
    <w:rsid w:val="00DB2DBA"/>
    <w:rsid w:val="00DB3873"/>
    <w:rsid w:val="00DB44FE"/>
    <w:rsid w:val="00DB696E"/>
    <w:rsid w:val="00DC6E13"/>
    <w:rsid w:val="00DD3998"/>
    <w:rsid w:val="00DD4C67"/>
    <w:rsid w:val="00DF162F"/>
    <w:rsid w:val="00DF64E3"/>
    <w:rsid w:val="00E030EF"/>
    <w:rsid w:val="00E05EC3"/>
    <w:rsid w:val="00E135AE"/>
    <w:rsid w:val="00E1404C"/>
    <w:rsid w:val="00E266CA"/>
    <w:rsid w:val="00E32D4A"/>
    <w:rsid w:val="00E369CE"/>
    <w:rsid w:val="00E37CF7"/>
    <w:rsid w:val="00E45DB8"/>
    <w:rsid w:val="00E511A4"/>
    <w:rsid w:val="00E5394F"/>
    <w:rsid w:val="00E54016"/>
    <w:rsid w:val="00E6101D"/>
    <w:rsid w:val="00E67C65"/>
    <w:rsid w:val="00E70E32"/>
    <w:rsid w:val="00E7169D"/>
    <w:rsid w:val="00E71B71"/>
    <w:rsid w:val="00E724C1"/>
    <w:rsid w:val="00E76507"/>
    <w:rsid w:val="00E84CE5"/>
    <w:rsid w:val="00E85EED"/>
    <w:rsid w:val="00E86E5E"/>
    <w:rsid w:val="00E93080"/>
    <w:rsid w:val="00E93F8A"/>
    <w:rsid w:val="00E96191"/>
    <w:rsid w:val="00E96D76"/>
    <w:rsid w:val="00E976AB"/>
    <w:rsid w:val="00EA1A1D"/>
    <w:rsid w:val="00EA34A6"/>
    <w:rsid w:val="00EA582F"/>
    <w:rsid w:val="00EB03CD"/>
    <w:rsid w:val="00EB37F6"/>
    <w:rsid w:val="00EB4022"/>
    <w:rsid w:val="00EB403B"/>
    <w:rsid w:val="00EB7143"/>
    <w:rsid w:val="00EC092A"/>
    <w:rsid w:val="00EC1104"/>
    <w:rsid w:val="00EC3D20"/>
    <w:rsid w:val="00ED047C"/>
    <w:rsid w:val="00ED5289"/>
    <w:rsid w:val="00ED6ECE"/>
    <w:rsid w:val="00ED7621"/>
    <w:rsid w:val="00EF295B"/>
    <w:rsid w:val="00F00E85"/>
    <w:rsid w:val="00F03EF4"/>
    <w:rsid w:val="00F05261"/>
    <w:rsid w:val="00F05B38"/>
    <w:rsid w:val="00F159E1"/>
    <w:rsid w:val="00F260DE"/>
    <w:rsid w:val="00F2742C"/>
    <w:rsid w:val="00F30520"/>
    <w:rsid w:val="00F328FD"/>
    <w:rsid w:val="00F33CD9"/>
    <w:rsid w:val="00F35ECC"/>
    <w:rsid w:val="00F3737E"/>
    <w:rsid w:val="00F44520"/>
    <w:rsid w:val="00F46E92"/>
    <w:rsid w:val="00F53087"/>
    <w:rsid w:val="00F532C5"/>
    <w:rsid w:val="00F72439"/>
    <w:rsid w:val="00F75B64"/>
    <w:rsid w:val="00F843E8"/>
    <w:rsid w:val="00F854B2"/>
    <w:rsid w:val="00FA181A"/>
    <w:rsid w:val="00FA3C6C"/>
    <w:rsid w:val="00FA43C5"/>
    <w:rsid w:val="00FA7C68"/>
    <w:rsid w:val="00FB0A6C"/>
    <w:rsid w:val="00FB103E"/>
    <w:rsid w:val="00FB42A3"/>
    <w:rsid w:val="00FB6F96"/>
    <w:rsid w:val="00FC2792"/>
    <w:rsid w:val="00FC353C"/>
    <w:rsid w:val="00FD1DBA"/>
    <w:rsid w:val="00FD25CD"/>
    <w:rsid w:val="00FD5A9A"/>
    <w:rsid w:val="00FE0892"/>
    <w:rsid w:val="00FE522C"/>
    <w:rsid w:val="00FE59F5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F5E"/>
  <w15:docId w15:val="{3D6E9275-52E1-4DC2-9597-BB03355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A3630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iPriority w:val="99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1">
    <w:name w:val="List Bullet 4"/>
    <w:basedOn w:val="a2"/>
    <w:autoRedefine/>
    <w:rsid w:val="00901CF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2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3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uiPriority w:val="99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uiPriority w:val="99"/>
    <w:rsid w:val="00041397"/>
    <w:rPr>
      <w:color w:val="800080"/>
      <w:u w:val="single"/>
    </w:rPr>
  </w:style>
  <w:style w:type="paragraph" w:customStyle="1" w:styleId="19">
    <w:name w:val="1"/>
    <w:basedOn w:val="a2"/>
    <w:next w:val="ae"/>
    <w:link w:val="aff2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2">
    <w:name w:val="Название Знак"/>
    <w:link w:val="19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3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омер табл. Знак Знак Знак Знак Знак Знак"/>
    <w:link w:val="aff5"/>
    <w:locked/>
    <w:rsid w:val="00041397"/>
    <w:rPr>
      <w:rFonts w:ascii="Arial" w:hAnsi="Arial" w:cs="Arial"/>
    </w:rPr>
  </w:style>
  <w:style w:type="paragraph" w:customStyle="1" w:styleId="aff5">
    <w:name w:val="Номер табл. Знак Знак Знак Знак Знак"/>
    <w:basedOn w:val="a2"/>
    <w:link w:val="aff4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6">
    <w:name w:val="Emphasis"/>
    <w:uiPriority w:val="20"/>
    <w:qFormat/>
    <w:rsid w:val="00041397"/>
    <w:rPr>
      <w:i/>
      <w:iCs/>
    </w:rPr>
  </w:style>
  <w:style w:type="paragraph" w:styleId="aff7">
    <w:name w:val="Subtitle"/>
    <w:basedOn w:val="a2"/>
    <w:next w:val="a9"/>
    <w:link w:val="aff8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8">
    <w:name w:val="Подзаголовок Знак"/>
    <w:basedOn w:val="a3"/>
    <w:link w:val="aff7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7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a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2"/>
    <w:rsid w:val="009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2"/>
    <w:rsid w:val="009C5996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2">
    <w:name w:val="Нет списка4"/>
    <w:next w:val="a5"/>
    <w:uiPriority w:val="99"/>
    <w:semiHidden/>
    <w:rsid w:val="00247BB1"/>
  </w:style>
  <w:style w:type="numbering" w:customStyle="1" w:styleId="51">
    <w:name w:val="Нет списка5"/>
    <w:next w:val="a5"/>
    <w:uiPriority w:val="99"/>
    <w:semiHidden/>
    <w:unhideWhenUsed/>
    <w:rsid w:val="000118ED"/>
  </w:style>
  <w:style w:type="paragraph" w:customStyle="1" w:styleId="1a">
    <w:name w:val="Знак сноски1"/>
    <w:basedOn w:val="a2"/>
    <w:link w:val="affc"/>
    <w:uiPriority w:val="99"/>
    <w:rsid w:val="00C6280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ffc">
    <w:name w:val="footnote reference"/>
    <w:link w:val="1a"/>
    <w:uiPriority w:val="99"/>
    <w:rsid w:val="00C6280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numbering" w:customStyle="1" w:styleId="61">
    <w:name w:val="Нет списка6"/>
    <w:next w:val="a5"/>
    <w:uiPriority w:val="99"/>
    <w:semiHidden/>
    <w:rsid w:val="000D2895"/>
  </w:style>
  <w:style w:type="numbering" w:customStyle="1" w:styleId="71">
    <w:name w:val="Нет списка7"/>
    <w:next w:val="a5"/>
    <w:uiPriority w:val="99"/>
    <w:semiHidden/>
    <w:rsid w:val="00CB7009"/>
  </w:style>
  <w:style w:type="numbering" w:customStyle="1" w:styleId="83">
    <w:name w:val="Нет списка8"/>
    <w:next w:val="a5"/>
    <w:uiPriority w:val="99"/>
    <w:semiHidden/>
    <w:unhideWhenUsed/>
    <w:rsid w:val="00CB7009"/>
  </w:style>
  <w:style w:type="paragraph" w:customStyle="1" w:styleId="ConsPlusCell">
    <w:name w:val="ConsPlusCell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7">
    <w:name w:val="Сетка таблицы3"/>
    <w:basedOn w:val="a4"/>
    <w:next w:val="ac"/>
    <w:uiPriority w:val="59"/>
    <w:rsid w:val="00CB70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 Spacing"/>
    <w:uiPriority w:val="1"/>
    <w:qFormat/>
    <w:rsid w:val="00CB7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2"/>
    <w:rsid w:val="00CB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5"/>
    <w:uiPriority w:val="99"/>
    <w:semiHidden/>
    <w:unhideWhenUsed/>
    <w:rsid w:val="007B4C36"/>
  </w:style>
  <w:style w:type="numbering" w:customStyle="1" w:styleId="100">
    <w:name w:val="Нет списка10"/>
    <w:next w:val="a5"/>
    <w:uiPriority w:val="99"/>
    <w:semiHidden/>
    <w:unhideWhenUsed/>
    <w:rsid w:val="00FA181A"/>
  </w:style>
  <w:style w:type="table" w:customStyle="1" w:styleId="43">
    <w:name w:val="Сетка таблицы4"/>
    <w:basedOn w:val="a4"/>
    <w:next w:val="ac"/>
    <w:uiPriority w:val="59"/>
    <w:rsid w:val="00FA1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semiHidden/>
    <w:unhideWhenUsed/>
    <w:rsid w:val="004949AA"/>
  </w:style>
  <w:style w:type="table" w:customStyle="1" w:styleId="52">
    <w:name w:val="Сетка таблицы5"/>
    <w:basedOn w:val="a4"/>
    <w:next w:val="ac"/>
    <w:uiPriority w:val="59"/>
    <w:rsid w:val="001E36C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5"/>
    <w:uiPriority w:val="99"/>
    <w:semiHidden/>
    <w:rsid w:val="001E36C7"/>
  </w:style>
  <w:style w:type="numbering" w:customStyle="1" w:styleId="130">
    <w:name w:val="Нет списка13"/>
    <w:next w:val="a5"/>
    <w:uiPriority w:val="99"/>
    <w:semiHidden/>
    <w:unhideWhenUsed/>
    <w:rsid w:val="00871893"/>
  </w:style>
  <w:style w:type="numbering" w:customStyle="1" w:styleId="140">
    <w:name w:val="Нет списка14"/>
    <w:next w:val="a5"/>
    <w:uiPriority w:val="99"/>
    <w:semiHidden/>
    <w:unhideWhenUsed/>
    <w:rsid w:val="00B36F12"/>
  </w:style>
  <w:style w:type="numbering" w:customStyle="1" w:styleId="150">
    <w:name w:val="Нет списка15"/>
    <w:next w:val="a5"/>
    <w:uiPriority w:val="99"/>
    <w:semiHidden/>
    <w:unhideWhenUsed/>
    <w:rsid w:val="00F05261"/>
  </w:style>
  <w:style w:type="table" w:customStyle="1" w:styleId="62">
    <w:name w:val="Сетка таблицы6"/>
    <w:basedOn w:val="a4"/>
    <w:next w:val="ac"/>
    <w:uiPriority w:val="59"/>
    <w:rsid w:val="00F0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5"/>
    <w:uiPriority w:val="99"/>
    <w:semiHidden/>
    <w:rsid w:val="0086052E"/>
  </w:style>
  <w:style w:type="numbering" w:customStyle="1" w:styleId="170">
    <w:name w:val="Нет списка17"/>
    <w:next w:val="a5"/>
    <w:uiPriority w:val="99"/>
    <w:semiHidden/>
    <w:rsid w:val="003E7934"/>
  </w:style>
  <w:style w:type="numbering" w:customStyle="1" w:styleId="180">
    <w:name w:val="Нет списка18"/>
    <w:next w:val="a5"/>
    <w:uiPriority w:val="99"/>
    <w:semiHidden/>
    <w:rsid w:val="003E7934"/>
  </w:style>
  <w:style w:type="table" w:customStyle="1" w:styleId="72">
    <w:name w:val="Сетка таблицы7"/>
    <w:basedOn w:val="a4"/>
    <w:next w:val="ac"/>
    <w:uiPriority w:val="59"/>
    <w:rsid w:val="003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4"/>
    <w:next w:val="ac"/>
    <w:uiPriority w:val="59"/>
    <w:rsid w:val="003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2"/>
    <w:qFormat/>
    <w:rsid w:val="006C541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90">
    <w:name w:val="Нет списка19"/>
    <w:next w:val="a5"/>
    <w:semiHidden/>
    <w:rsid w:val="00D77545"/>
  </w:style>
  <w:style w:type="numbering" w:customStyle="1" w:styleId="200">
    <w:name w:val="Нет списка20"/>
    <w:next w:val="a5"/>
    <w:uiPriority w:val="99"/>
    <w:semiHidden/>
    <w:unhideWhenUsed/>
    <w:rsid w:val="00D77545"/>
  </w:style>
  <w:style w:type="table" w:customStyle="1" w:styleId="92">
    <w:name w:val="Сетка таблицы9"/>
    <w:basedOn w:val="a4"/>
    <w:next w:val="ac"/>
    <w:uiPriority w:val="59"/>
    <w:rsid w:val="00D77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semiHidden/>
    <w:rsid w:val="00A40F2F"/>
  </w:style>
  <w:style w:type="numbering" w:customStyle="1" w:styleId="220">
    <w:name w:val="Нет списка22"/>
    <w:next w:val="a5"/>
    <w:uiPriority w:val="99"/>
    <w:semiHidden/>
    <w:unhideWhenUsed/>
    <w:rsid w:val="000140DB"/>
  </w:style>
  <w:style w:type="numbering" w:customStyle="1" w:styleId="230">
    <w:name w:val="Нет списка23"/>
    <w:next w:val="a5"/>
    <w:uiPriority w:val="99"/>
    <w:semiHidden/>
    <w:unhideWhenUsed/>
    <w:rsid w:val="00D5086F"/>
  </w:style>
  <w:style w:type="numbering" w:customStyle="1" w:styleId="240">
    <w:name w:val="Нет списка24"/>
    <w:next w:val="a5"/>
    <w:uiPriority w:val="99"/>
    <w:semiHidden/>
    <w:unhideWhenUsed/>
    <w:rsid w:val="0033496E"/>
  </w:style>
  <w:style w:type="numbering" w:customStyle="1" w:styleId="250">
    <w:name w:val="Нет списка25"/>
    <w:next w:val="a5"/>
    <w:uiPriority w:val="99"/>
    <w:semiHidden/>
    <w:rsid w:val="00782C3C"/>
  </w:style>
  <w:style w:type="numbering" w:customStyle="1" w:styleId="260">
    <w:name w:val="Нет списка26"/>
    <w:next w:val="a5"/>
    <w:uiPriority w:val="99"/>
    <w:semiHidden/>
    <w:rsid w:val="003E6AA7"/>
  </w:style>
  <w:style w:type="numbering" w:customStyle="1" w:styleId="270">
    <w:name w:val="Нет списка27"/>
    <w:next w:val="a5"/>
    <w:uiPriority w:val="99"/>
    <w:semiHidden/>
    <w:rsid w:val="001B44BB"/>
  </w:style>
  <w:style w:type="numbering" w:customStyle="1" w:styleId="280">
    <w:name w:val="Нет списка28"/>
    <w:next w:val="a5"/>
    <w:uiPriority w:val="99"/>
    <w:semiHidden/>
    <w:unhideWhenUsed/>
    <w:rsid w:val="00175E71"/>
  </w:style>
  <w:style w:type="paragraph" w:customStyle="1" w:styleId="xl91">
    <w:name w:val="xl91"/>
    <w:basedOn w:val="a2"/>
    <w:rsid w:val="00175E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90">
    <w:name w:val="Нет списка29"/>
    <w:next w:val="a5"/>
    <w:uiPriority w:val="99"/>
    <w:semiHidden/>
    <w:unhideWhenUsed/>
    <w:rsid w:val="001164D4"/>
  </w:style>
  <w:style w:type="table" w:customStyle="1" w:styleId="101">
    <w:name w:val="Сетка таблицы10"/>
    <w:basedOn w:val="a4"/>
    <w:next w:val="ac"/>
    <w:uiPriority w:val="59"/>
    <w:rsid w:val="00116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585F-5EC7-4102-92D8-AFCD219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43</cp:revision>
  <cp:lastPrinted>2024-01-12T06:13:00Z</cp:lastPrinted>
  <dcterms:created xsi:type="dcterms:W3CDTF">2020-11-30T04:43:00Z</dcterms:created>
  <dcterms:modified xsi:type="dcterms:W3CDTF">2024-04-05T05:07:00Z</dcterms:modified>
</cp:coreProperties>
</file>